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6C296D" w14:textId="77777777" w:rsidR="004F4C91" w:rsidRPr="00E62CF7" w:rsidRDefault="00834936"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0F5E3E9" wp14:editId="043546BA">
                <wp:simplePos x="0" y="0"/>
                <wp:positionH relativeFrom="column">
                  <wp:posOffset>5366385</wp:posOffset>
                </wp:positionH>
                <wp:positionV relativeFrom="paragraph">
                  <wp:posOffset>-63500</wp:posOffset>
                </wp:positionV>
                <wp:extent cx="1485900" cy="13754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DD9EC" w14:textId="77777777" w:rsidR="005F3CF7" w:rsidRDefault="005F3CF7" w:rsidP="005F3CF7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3FAE01B6" w14:textId="77777777" w:rsidR="005F3CF7" w:rsidRDefault="005F3CF7" w:rsidP="005F3CF7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118467D4" w14:textId="77777777" w:rsidR="005F3CF7" w:rsidRDefault="005F3CF7" w:rsidP="005F3CF7">
                            <w:pPr>
                              <w:jc w:val="center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5E3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2.55pt;margin-top:-5pt;width:117pt;height:108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" strokeweight=".5pt">
                <v:textbox inset="7.45pt,3.85pt,7.45pt,3.85pt">
                  <w:txbxContent>
                    <w:p w14:paraId="424DD9EC" w14:textId="77777777" w:rsidR="005F3CF7" w:rsidRDefault="005F3CF7" w:rsidP="005F3CF7">
                      <w:pPr>
                        <w:rPr>
                          <w:lang w:val="el-GR"/>
                        </w:rPr>
                      </w:pPr>
                    </w:p>
                    <w:p w14:paraId="3FAE01B6" w14:textId="77777777" w:rsidR="005F3CF7" w:rsidRDefault="005F3CF7" w:rsidP="005F3CF7">
                      <w:pPr>
                        <w:rPr>
                          <w:lang w:val="el-GR"/>
                        </w:rPr>
                      </w:pPr>
                    </w:p>
                    <w:p w14:paraId="118467D4" w14:textId="77777777" w:rsidR="005F3CF7" w:rsidRDefault="005F3CF7" w:rsidP="005F3CF7">
                      <w:pPr>
                        <w:jc w:val="center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</w:p>
    <w:p w14:paraId="0C7E314A" w14:textId="77777777" w:rsidR="00066F8C" w:rsidRDefault="00066F8C" w:rsidP="00095FD0">
      <w:pPr>
        <w:pStyle w:val="ac"/>
        <w:tabs>
          <w:tab w:val="clear" w:pos="4153"/>
          <w:tab w:val="clear" w:pos="8306"/>
        </w:tabs>
        <w:spacing w:line="360" w:lineRule="auto"/>
        <w:rPr>
          <w:rFonts w:ascii="Bookman Old Style" w:hAnsi="Bookman Old Style"/>
          <w:b/>
          <w:sz w:val="28"/>
          <w:szCs w:val="28"/>
          <w:lang w:val="el-GR"/>
        </w:rPr>
      </w:pPr>
      <w:r w:rsidRPr="00066F8C">
        <w:rPr>
          <w:rFonts w:ascii="Bookman Old Style" w:hAnsi="Bookman Old Style"/>
          <w:b/>
          <w:spacing w:val="80"/>
          <w:sz w:val="28"/>
          <w:szCs w:val="28"/>
          <w:highlight w:val="yellow"/>
          <w:lang w:val="el-GR"/>
        </w:rPr>
        <w:t>ΑΙΤΗΣΗ ΕΠΙΛΟΓΗΣ-</w:t>
      </w:r>
      <w:r w:rsidRPr="00066F8C">
        <w:rPr>
          <w:rFonts w:ascii="Bookman Old Style" w:hAnsi="Bookman Old Style"/>
          <w:b/>
          <w:spacing w:val="80"/>
          <w:sz w:val="28"/>
          <w:szCs w:val="28"/>
          <w:lang w:val="el-GR"/>
        </w:rPr>
        <w:t xml:space="preserve"> </w:t>
      </w:r>
      <w:r w:rsidRPr="00066F8C">
        <w:rPr>
          <w:rFonts w:ascii="Bookman Old Style" w:hAnsi="Bookman Old Style"/>
          <w:b/>
          <w:spacing w:val="80"/>
          <w:sz w:val="28"/>
          <w:szCs w:val="28"/>
          <w:highlight w:val="yellow"/>
          <w:lang w:val="el-GR"/>
        </w:rPr>
        <w:t xml:space="preserve">Π.Μ.Σ </w:t>
      </w:r>
      <w:r w:rsidRPr="00066F8C">
        <w:rPr>
          <w:rFonts w:ascii="Bookman Old Style" w:hAnsi="Bookman Old Style"/>
          <w:b/>
          <w:sz w:val="28"/>
          <w:szCs w:val="28"/>
          <w:highlight w:val="yellow"/>
          <w:lang w:val="el-GR"/>
        </w:rPr>
        <w:t>ΨΥΧΟΛΟΓΙΑΣ</w:t>
      </w:r>
      <w:r w:rsidRPr="00066F8C">
        <w:rPr>
          <w:rFonts w:ascii="Bookman Old Style" w:hAnsi="Bookman Old Style"/>
          <w:b/>
          <w:sz w:val="28"/>
          <w:szCs w:val="28"/>
          <w:lang w:val="el-GR"/>
        </w:rPr>
        <w:t xml:space="preserve"> </w:t>
      </w:r>
    </w:p>
    <w:p w14:paraId="60358C91" w14:textId="220C04EE" w:rsidR="00095FD0" w:rsidRPr="004160F3" w:rsidRDefault="00095FD0" w:rsidP="002243CF">
      <w:pPr>
        <w:pStyle w:val="ac"/>
        <w:tabs>
          <w:tab w:val="clear" w:pos="4153"/>
          <w:tab w:val="clear" w:pos="8306"/>
        </w:tabs>
        <w:spacing w:line="360" w:lineRule="auto"/>
        <w:rPr>
          <w:rFonts w:ascii="Bookman Old Style" w:hAnsi="Bookman Old Style"/>
          <w:b/>
          <w:sz w:val="28"/>
          <w:szCs w:val="28"/>
          <w:lang w:val="el-GR"/>
        </w:rPr>
      </w:pPr>
      <w:r>
        <w:rPr>
          <w:rFonts w:ascii="Bookman Old Style" w:hAnsi="Bookman Old Style"/>
          <w:b/>
          <w:sz w:val="28"/>
          <w:szCs w:val="28"/>
          <w:lang w:val="el-GR"/>
        </w:rPr>
        <w:t>ΑΚΑΔ.ΕΤΟΥΣ</w:t>
      </w:r>
      <w:r w:rsidR="00602F8F">
        <w:rPr>
          <w:rFonts w:ascii="Bookman Old Style" w:hAnsi="Bookman Old Style"/>
          <w:b/>
          <w:sz w:val="28"/>
          <w:szCs w:val="28"/>
        </w:rPr>
        <w:t xml:space="preserve"> </w:t>
      </w:r>
      <w:r w:rsidR="004160F3">
        <w:rPr>
          <w:rFonts w:ascii="Bookman Old Style" w:hAnsi="Bookman Old Style"/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5589"/>
        <w:gridCol w:w="567"/>
      </w:tblGrid>
      <w:tr w:rsidR="005F3CF7" w:rsidRPr="00DA7079" w14:paraId="3B01CB2D" w14:textId="77777777" w:rsidTr="00DA7079">
        <w:trPr>
          <w:trHeight w:val="454"/>
        </w:trPr>
        <w:tc>
          <w:tcPr>
            <w:tcW w:w="1749" w:type="dxa"/>
            <w:vMerge w:val="restart"/>
            <w:shd w:val="clear" w:color="auto" w:fill="auto"/>
            <w:vAlign w:val="center"/>
          </w:tcPr>
          <w:p w14:paraId="015E88B9" w14:textId="77777777" w:rsidR="005F3CF7" w:rsidRPr="00DA7079" w:rsidRDefault="005F3CF7" w:rsidP="00DA7079">
            <w:pPr>
              <w:pStyle w:val="ac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4"/>
                <w:szCs w:val="28"/>
                <w:lang w:val="el-GR"/>
              </w:rPr>
            </w:pPr>
            <w:r w:rsidRPr="00DA7079">
              <w:rPr>
                <w:rFonts w:ascii="Calibri" w:hAnsi="Calibri"/>
                <w:b/>
                <w:sz w:val="24"/>
                <w:szCs w:val="28"/>
                <w:lang w:val="el-GR"/>
              </w:rPr>
              <w:t>ΚΑΤΕΥΘΥΝΣΗ:</w:t>
            </w:r>
          </w:p>
        </w:tc>
        <w:tc>
          <w:tcPr>
            <w:tcW w:w="5589" w:type="dxa"/>
            <w:shd w:val="clear" w:color="auto" w:fill="auto"/>
            <w:vAlign w:val="center"/>
          </w:tcPr>
          <w:p w14:paraId="22AFBFDB" w14:textId="77777777" w:rsidR="005F3CF7" w:rsidRPr="00DA7079" w:rsidRDefault="005F3CF7" w:rsidP="00DA7079">
            <w:pPr>
              <w:pStyle w:val="ac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4"/>
                <w:szCs w:val="28"/>
                <w:lang w:val="el-GR"/>
              </w:rPr>
            </w:pPr>
            <w:r w:rsidRPr="00DA7079">
              <w:rPr>
                <w:rFonts w:ascii="Calibri" w:hAnsi="Calibri"/>
                <w:b/>
                <w:sz w:val="24"/>
                <w:szCs w:val="28"/>
                <w:lang w:val="el-GR"/>
              </w:rPr>
              <w:t>Θετική Ψυχολογία</w:t>
            </w:r>
          </w:p>
        </w:tc>
        <w:tc>
          <w:tcPr>
            <w:tcW w:w="567" w:type="dxa"/>
            <w:shd w:val="clear" w:color="auto" w:fill="auto"/>
          </w:tcPr>
          <w:p w14:paraId="4B5FF333" w14:textId="77777777" w:rsidR="005F3CF7" w:rsidRPr="00DA7079" w:rsidRDefault="005F3CF7" w:rsidP="00DA7079">
            <w:pPr>
              <w:pStyle w:val="ac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szCs w:val="28"/>
                <w:lang w:val="el-GR"/>
              </w:rPr>
            </w:pPr>
          </w:p>
        </w:tc>
      </w:tr>
      <w:tr w:rsidR="005F3CF7" w:rsidRPr="00DA7079" w14:paraId="71469DA3" w14:textId="77777777" w:rsidTr="00DA7079">
        <w:trPr>
          <w:trHeight w:val="454"/>
        </w:trPr>
        <w:tc>
          <w:tcPr>
            <w:tcW w:w="1749" w:type="dxa"/>
            <w:vMerge/>
            <w:shd w:val="clear" w:color="auto" w:fill="auto"/>
          </w:tcPr>
          <w:p w14:paraId="4EDC3ED6" w14:textId="77777777" w:rsidR="005F3CF7" w:rsidRPr="00DA7079" w:rsidRDefault="005F3CF7" w:rsidP="00DA7079">
            <w:pPr>
              <w:pStyle w:val="ac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4"/>
                <w:szCs w:val="28"/>
                <w:lang w:val="el-GR"/>
              </w:rPr>
            </w:pPr>
          </w:p>
        </w:tc>
        <w:tc>
          <w:tcPr>
            <w:tcW w:w="5589" w:type="dxa"/>
            <w:shd w:val="clear" w:color="auto" w:fill="auto"/>
            <w:vAlign w:val="center"/>
          </w:tcPr>
          <w:p w14:paraId="72636823" w14:textId="77777777" w:rsidR="005F3CF7" w:rsidRPr="00DA7079" w:rsidRDefault="005F3CF7" w:rsidP="00DA7079">
            <w:pPr>
              <w:pStyle w:val="ac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4"/>
                <w:szCs w:val="28"/>
                <w:lang w:val="el-GR"/>
              </w:rPr>
            </w:pPr>
            <w:r w:rsidRPr="00DA7079">
              <w:rPr>
                <w:rFonts w:ascii="Calibri" w:hAnsi="Calibri"/>
                <w:b/>
                <w:sz w:val="24"/>
                <w:szCs w:val="28"/>
                <w:lang w:val="el-GR"/>
              </w:rPr>
              <w:t>Ταυτότητες &amp; Διαπροσωπικές Σχέσεις</w:t>
            </w:r>
          </w:p>
        </w:tc>
        <w:tc>
          <w:tcPr>
            <w:tcW w:w="567" w:type="dxa"/>
            <w:shd w:val="clear" w:color="auto" w:fill="auto"/>
          </w:tcPr>
          <w:p w14:paraId="6A9F0318" w14:textId="77777777" w:rsidR="005F3CF7" w:rsidRPr="00DA7079" w:rsidRDefault="005F3CF7" w:rsidP="00DA7079">
            <w:pPr>
              <w:pStyle w:val="ac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szCs w:val="28"/>
                <w:lang w:val="el-GR"/>
              </w:rPr>
            </w:pPr>
          </w:p>
        </w:tc>
      </w:tr>
      <w:tr w:rsidR="005F3CF7" w:rsidRPr="00DA7079" w14:paraId="2A91701E" w14:textId="77777777" w:rsidTr="00DA7079">
        <w:trPr>
          <w:trHeight w:val="454"/>
        </w:trPr>
        <w:tc>
          <w:tcPr>
            <w:tcW w:w="1749" w:type="dxa"/>
            <w:vMerge/>
            <w:shd w:val="clear" w:color="auto" w:fill="auto"/>
          </w:tcPr>
          <w:p w14:paraId="3D1A61F6" w14:textId="77777777" w:rsidR="005F3CF7" w:rsidRPr="00DA7079" w:rsidRDefault="005F3CF7" w:rsidP="00DA7079">
            <w:pPr>
              <w:pStyle w:val="ac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4"/>
                <w:szCs w:val="28"/>
                <w:lang w:val="el-GR"/>
              </w:rPr>
            </w:pPr>
          </w:p>
        </w:tc>
        <w:tc>
          <w:tcPr>
            <w:tcW w:w="5589" w:type="dxa"/>
            <w:shd w:val="clear" w:color="auto" w:fill="auto"/>
            <w:vAlign w:val="center"/>
          </w:tcPr>
          <w:p w14:paraId="382CFC00" w14:textId="77777777" w:rsidR="005F3CF7" w:rsidRPr="00DA7079" w:rsidRDefault="005F3CF7" w:rsidP="00DA7079">
            <w:pPr>
              <w:pStyle w:val="ac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4"/>
                <w:szCs w:val="28"/>
                <w:lang w:val="el-GR"/>
              </w:rPr>
            </w:pPr>
            <w:r w:rsidRPr="00DA7079">
              <w:rPr>
                <w:rFonts w:ascii="Calibri" w:hAnsi="Calibri"/>
                <w:b/>
                <w:sz w:val="24"/>
                <w:szCs w:val="28"/>
                <w:lang w:val="el-GR"/>
              </w:rPr>
              <w:t xml:space="preserve">Εφαρμοσμένη Γνωστική &amp; Αναπτυξιακή Ψυχολογία </w:t>
            </w:r>
          </w:p>
        </w:tc>
        <w:tc>
          <w:tcPr>
            <w:tcW w:w="567" w:type="dxa"/>
            <w:shd w:val="clear" w:color="auto" w:fill="auto"/>
          </w:tcPr>
          <w:p w14:paraId="30CC597A" w14:textId="77777777" w:rsidR="005F3CF7" w:rsidRPr="00DA7079" w:rsidRDefault="005F3CF7" w:rsidP="00DA7079">
            <w:pPr>
              <w:pStyle w:val="ac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szCs w:val="28"/>
                <w:lang w:val="el-GR"/>
              </w:rPr>
            </w:pPr>
          </w:p>
        </w:tc>
      </w:tr>
    </w:tbl>
    <w:p w14:paraId="2886FDBA" w14:textId="77777777" w:rsidR="005F3CF7" w:rsidRDefault="005F3CF7" w:rsidP="005F3CF7">
      <w:pPr>
        <w:pStyle w:val="ac"/>
        <w:tabs>
          <w:tab w:val="clear" w:pos="4153"/>
          <w:tab w:val="clear" w:pos="8306"/>
        </w:tabs>
        <w:ind w:left="3600" w:firstLine="720"/>
        <w:rPr>
          <w:rFonts w:ascii="Bookman Old Style" w:hAnsi="Bookman Old Style"/>
          <w:b/>
          <w:sz w:val="28"/>
          <w:szCs w:val="28"/>
          <w:lang w:val="el-GR"/>
        </w:rPr>
      </w:pPr>
      <w:r>
        <w:rPr>
          <w:rFonts w:ascii="Bookman Old Style" w:hAnsi="Bookman Old Style"/>
          <w:b/>
          <w:sz w:val="28"/>
          <w:szCs w:val="28"/>
          <w:lang w:val="el-GR"/>
        </w:rPr>
        <w:t>επιλέξετε αποκλειστικά μία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40"/>
        <w:gridCol w:w="429"/>
        <w:gridCol w:w="301"/>
        <w:gridCol w:w="432"/>
        <w:gridCol w:w="279"/>
        <w:gridCol w:w="411"/>
        <w:gridCol w:w="158"/>
        <w:gridCol w:w="2140"/>
        <w:gridCol w:w="436"/>
        <w:gridCol w:w="147"/>
        <w:gridCol w:w="157"/>
        <w:gridCol w:w="281"/>
        <w:gridCol w:w="290"/>
        <w:gridCol w:w="3325"/>
      </w:tblGrid>
      <w:tr w:rsidR="00066F8C" w:rsidRPr="00066F8C" w14:paraId="4A99017C" w14:textId="77777777" w:rsidTr="005F3CF7">
        <w:trPr>
          <w:trHeight w:val="567"/>
        </w:trPr>
        <w:tc>
          <w:tcPr>
            <w:tcW w:w="237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C07F57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 xml:space="preserve">ΕΠΩΝΥΜΟ: </w:t>
            </w:r>
          </w:p>
        </w:tc>
        <w:tc>
          <w:tcPr>
            <w:tcW w:w="7818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CE22457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  <w:tr w:rsidR="00066F8C" w:rsidRPr="00066F8C" w14:paraId="51631C12" w14:textId="77777777" w:rsidTr="005F3CF7">
        <w:trPr>
          <w:trHeight w:val="567"/>
        </w:trPr>
        <w:tc>
          <w:tcPr>
            <w:tcW w:w="237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DAD0C1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>ΌΝΟΜΑ:</w:t>
            </w:r>
          </w:p>
        </w:tc>
        <w:tc>
          <w:tcPr>
            <w:tcW w:w="78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76CBA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  <w:tr w:rsidR="00066F8C" w:rsidRPr="00066F8C" w14:paraId="1432B748" w14:textId="77777777" w:rsidTr="005F3CF7">
        <w:trPr>
          <w:trHeight w:val="567"/>
        </w:trPr>
        <w:tc>
          <w:tcPr>
            <w:tcW w:w="237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38CC15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>ΟΝΟΜΑ ΠΑΤΕΡΑ:</w:t>
            </w:r>
          </w:p>
        </w:tc>
        <w:tc>
          <w:tcPr>
            <w:tcW w:w="78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FA30E6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  <w:tr w:rsidR="00066F8C" w:rsidRPr="00066F8C" w14:paraId="47429F59" w14:textId="77777777" w:rsidTr="005F3CF7">
        <w:trPr>
          <w:trHeight w:val="567"/>
        </w:trPr>
        <w:tc>
          <w:tcPr>
            <w:tcW w:w="237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AE02D2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>ΟΝΟΜΑ ΜΗΤΕΡΑΣ:</w:t>
            </w:r>
          </w:p>
        </w:tc>
        <w:tc>
          <w:tcPr>
            <w:tcW w:w="78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AF1EEF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  <w:tr w:rsidR="00066F8C" w:rsidRPr="00066F8C" w14:paraId="760A46A9" w14:textId="77777777" w:rsidTr="005F3CF7">
        <w:trPr>
          <w:trHeight w:val="567"/>
        </w:trPr>
        <w:tc>
          <w:tcPr>
            <w:tcW w:w="3085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E80214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b/>
                <w:sz w:val="24"/>
                <w:szCs w:val="24"/>
                <w:lang w:val="el-GR"/>
              </w:rPr>
              <w:t>ΕΠΑΓΓΕΛΜΑ Ή ΙΔΙΟΤΗΤΑ</w:t>
            </w:r>
          </w:p>
        </w:tc>
        <w:tc>
          <w:tcPr>
            <w:tcW w:w="710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CA4B6EC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  <w:tr w:rsidR="00066F8C" w:rsidRPr="00066F8C" w14:paraId="3251672D" w14:textId="77777777" w:rsidTr="005F3CF7">
        <w:trPr>
          <w:trHeight w:val="567"/>
        </w:trPr>
        <w:tc>
          <w:tcPr>
            <w:tcW w:w="3085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45B3D0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 xml:space="preserve">Ημερομηνία Γέννησης: </w:t>
            </w:r>
          </w:p>
        </w:tc>
        <w:tc>
          <w:tcPr>
            <w:tcW w:w="296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40FF420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413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1546FF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>(ΗΗ/ΜΜ/ΕΤΟΣ)</w:t>
            </w:r>
          </w:p>
        </w:tc>
      </w:tr>
      <w:tr w:rsidR="00066F8C" w:rsidRPr="00066F8C" w14:paraId="6D9FC248" w14:textId="77777777" w:rsidTr="005F3CF7">
        <w:trPr>
          <w:trHeight w:val="567"/>
        </w:trPr>
        <w:tc>
          <w:tcPr>
            <w:tcW w:w="237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EFE836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>Νομός Γέννησης:</w:t>
            </w:r>
          </w:p>
        </w:tc>
        <w:tc>
          <w:tcPr>
            <w:tcW w:w="384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9AC48AB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3977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6C9512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  <w:tr w:rsidR="00066F8C" w:rsidRPr="00066F8C" w14:paraId="013CA424" w14:textId="77777777" w:rsidTr="005F3CF7">
        <w:trPr>
          <w:trHeight w:val="567"/>
        </w:trPr>
        <w:tc>
          <w:tcPr>
            <w:tcW w:w="2659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ED2FFB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>Δελτίο Α.Τ.</w:t>
            </w:r>
          </w:p>
        </w:tc>
        <w:tc>
          <w:tcPr>
            <w:tcW w:w="355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A567259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3977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6D82B8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  <w:tr w:rsidR="00066F8C" w:rsidRPr="00066F8C" w14:paraId="487EF47B" w14:textId="77777777" w:rsidTr="005F3CF7">
        <w:trPr>
          <w:trHeight w:val="567"/>
        </w:trPr>
        <w:tc>
          <w:tcPr>
            <w:tcW w:w="2659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719DA6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>Ημερομηνία έκδοσης</w:t>
            </w:r>
          </w:p>
        </w:tc>
        <w:tc>
          <w:tcPr>
            <w:tcW w:w="28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7B98EFF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74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AF99A0" w14:textId="77777777" w:rsidR="00066F8C" w:rsidRPr="00066F8C" w:rsidRDefault="00066F8C" w:rsidP="00DA7079">
            <w:pPr>
              <w:ind w:left="-57"/>
              <w:jc w:val="right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>Α.Τ.</w:t>
            </w:r>
          </w:p>
        </w:tc>
        <w:tc>
          <w:tcPr>
            <w:tcW w:w="39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FA56E22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  <w:tr w:rsidR="00066F8C" w:rsidRPr="00066F8C" w14:paraId="498FDE6A" w14:textId="77777777" w:rsidTr="005F3CF7">
        <w:trPr>
          <w:trHeight w:val="510"/>
        </w:trPr>
        <w:tc>
          <w:tcPr>
            <w:tcW w:w="10188" w:type="dxa"/>
            <w:gridSpan w:val="1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75DC43" w14:textId="77777777" w:rsidR="00066F8C" w:rsidRPr="00066F8C" w:rsidRDefault="00066F8C" w:rsidP="00DA7079">
            <w:pPr>
              <w:spacing w:before="120"/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>Κατοικία :</w:t>
            </w:r>
          </w:p>
        </w:tc>
      </w:tr>
      <w:tr w:rsidR="00066F8C" w:rsidRPr="00066F8C" w14:paraId="7D8B1FD0" w14:textId="77777777" w:rsidTr="005F3CF7">
        <w:trPr>
          <w:trHeight w:val="170"/>
        </w:trPr>
        <w:tc>
          <w:tcPr>
            <w:tcW w:w="7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546DD0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058E37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>Νομός</w:t>
            </w:r>
          </w:p>
        </w:tc>
        <w:tc>
          <w:tcPr>
            <w:tcW w:w="4568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12DC306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9F9E5C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  <w:tr w:rsidR="00066F8C" w:rsidRPr="00066F8C" w14:paraId="23F976D1" w14:textId="77777777" w:rsidTr="005F3CF7">
        <w:trPr>
          <w:trHeight w:val="567"/>
        </w:trPr>
        <w:tc>
          <w:tcPr>
            <w:tcW w:w="7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505A15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9CCAA4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>Πόλη:</w:t>
            </w:r>
          </w:p>
        </w:tc>
        <w:tc>
          <w:tcPr>
            <w:tcW w:w="428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016EED1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3977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D47781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  <w:tr w:rsidR="00066F8C" w:rsidRPr="00066F8C" w14:paraId="50EE404D" w14:textId="77777777" w:rsidTr="005F3CF7">
        <w:trPr>
          <w:trHeight w:val="567"/>
        </w:trPr>
        <w:tc>
          <w:tcPr>
            <w:tcW w:w="7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4FF96E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2502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20D211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>Οδός, Αριθμός, Τ.Κ.</w:t>
            </w:r>
          </w:p>
        </w:tc>
        <w:tc>
          <w:tcPr>
            <w:tcW w:w="694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527BF9A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  <w:tr w:rsidR="00066F8C" w:rsidRPr="00066F8C" w14:paraId="38CC0C9E" w14:textId="77777777" w:rsidTr="005F3CF7">
        <w:trPr>
          <w:trHeight w:val="567"/>
        </w:trPr>
        <w:tc>
          <w:tcPr>
            <w:tcW w:w="162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259D24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>Τηλέφωνο:</w:t>
            </w:r>
          </w:p>
        </w:tc>
        <w:tc>
          <w:tcPr>
            <w:tcW w:w="428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10A5FBF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4283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07EAEB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  <w:tr w:rsidR="00066F8C" w:rsidRPr="00066F8C" w14:paraId="6520AF4F" w14:textId="77777777" w:rsidTr="005F3CF7">
        <w:trPr>
          <w:trHeight w:val="567"/>
        </w:trPr>
        <w:tc>
          <w:tcPr>
            <w:tcW w:w="119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0CDBAC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 xml:space="preserve">E - </w:t>
            </w:r>
            <w:proofErr w:type="spellStart"/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>mail</w:t>
            </w:r>
            <w:proofErr w:type="spellEnd"/>
            <w:r w:rsidRPr="00066F8C">
              <w:rPr>
                <w:rFonts w:ascii="Cambria" w:hAnsi="Cambria"/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5601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35419E6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7239D0" w14:textId="77777777" w:rsidR="00066F8C" w:rsidRPr="00066F8C" w:rsidRDefault="00066F8C" w:rsidP="00DA7079">
            <w:pPr>
              <w:ind w:left="-57"/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</w:tbl>
    <w:p w14:paraId="31F2663B" w14:textId="77777777" w:rsidR="00AB643D" w:rsidRDefault="00AB643D">
      <w:pPr>
        <w:rPr>
          <w:rFonts w:ascii="Calibri" w:hAnsi="Calibri"/>
          <w:sz w:val="22"/>
          <w:szCs w:val="22"/>
          <w:lang w:val="el-G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2243CF" w:rsidRPr="008E463D" w14:paraId="080221FB" w14:textId="77777777" w:rsidTr="002243CF">
        <w:tc>
          <w:tcPr>
            <w:tcW w:w="5778" w:type="dxa"/>
          </w:tcPr>
          <w:p w14:paraId="3B48BAED" w14:textId="77777777" w:rsidR="002243CF" w:rsidRPr="00FA1E88" w:rsidRDefault="002243CF" w:rsidP="00DA7079">
            <w:pPr>
              <w:snapToGrid w:val="0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C222BB">
              <w:rPr>
                <w:rFonts w:ascii="Calibri" w:hAnsi="Calibri"/>
                <w:sz w:val="22"/>
                <w:szCs w:val="22"/>
                <w:lang w:val="el-GR"/>
              </w:rPr>
              <w:tab/>
            </w:r>
            <w:r w:rsidRPr="00C222BB">
              <w:rPr>
                <w:rFonts w:ascii="Calibri" w:hAnsi="Calibri"/>
                <w:sz w:val="22"/>
                <w:szCs w:val="22"/>
                <w:lang w:val="el-GR"/>
              </w:rPr>
              <w:tab/>
            </w:r>
            <w:r w:rsidRPr="00C222BB">
              <w:rPr>
                <w:rFonts w:ascii="Calibri" w:hAnsi="Calibri"/>
                <w:sz w:val="22"/>
                <w:szCs w:val="22"/>
                <w:lang w:val="el-GR"/>
              </w:rPr>
              <w:tab/>
            </w:r>
            <w:r w:rsidRPr="00C222BB">
              <w:rPr>
                <w:rFonts w:ascii="Calibri" w:hAnsi="Calibri"/>
                <w:sz w:val="22"/>
                <w:szCs w:val="22"/>
                <w:lang w:val="el-GR"/>
              </w:rPr>
              <w:tab/>
            </w:r>
            <w:r w:rsidRPr="00C222BB">
              <w:rPr>
                <w:rFonts w:ascii="Calibri" w:hAnsi="Calibri"/>
                <w:sz w:val="22"/>
                <w:szCs w:val="22"/>
                <w:lang w:val="el-GR"/>
              </w:rPr>
              <w:tab/>
            </w:r>
            <w:r w:rsidRPr="00C222BB">
              <w:rPr>
                <w:rFonts w:ascii="Calibri" w:hAnsi="Calibri"/>
                <w:sz w:val="22"/>
                <w:szCs w:val="22"/>
                <w:lang w:val="el-GR"/>
              </w:rPr>
              <w:tab/>
            </w:r>
            <w:r w:rsidRPr="00C222BB">
              <w:rPr>
                <w:rFonts w:ascii="Calibri" w:hAnsi="Calibri"/>
                <w:sz w:val="22"/>
                <w:szCs w:val="22"/>
                <w:lang w:val="el-GR"/>
              </w:rPr>
              <w:tab/>
            </w:r>
            <w:r w:rsidRPr="00FA1E88">
              <w:rPr>
                <w:rFonts w:ascii="Cambria" w:hAnsi="Cambria"/>
                <w:b/>
                <w:sz w:val="24"/>
                <w:szCs w:val="24"/>
                <w:lang w:val="el-GR"/>
              </w:rPr>
              <w:tab/>
            </w:r>
            <w:r w:rsidRPr="00FA1E88">
              <w:rPr>
                <w:rFonts w:ascii="Cambria" w:hAnsi="Cambria"/>
                <w:b/>
                <w:sz w:val="24"/>
                <w:szCs w:val="24"/>
                <w:lang w:val="el-GR"/>
              </w:rPr>
              <w:tab/>
            </w:r>
          </w:p>
          <w:p w14:paraId="7037F99A" w14:textId="77777777" w:rsidR="002243CF" w:rsidRPr="00FA1E88" w:rsidRDefault="002243CF" w:rsidP="00DA7079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  <w:p w14:paraId="2E6F6B2D" w14:textId="77777777" w:rsidR="002243CF" w:rsidRPr="00FA1E88" w:rsidRDefault="002243CF" w:rsidP="00DA7079">
            <w:pPr>
              <w:jc w:val="center"/>
              <w:rPr>
                <w:rFonts w:ascii="Cambria" w:hAnsi="Cambria"/>
                <w:b/>
                <w:i/>
                <w:sz w:val="16"/>
                <w:szCs w:val="24"/>
                <w:lang w:val="el-GR"/>
              </w:rPr>
            </w:pPr>
          </w:p>
        </w:tc>
        <w:tc>
          <w:tcPr>
            <w:tcW w:w="4536" w:type="dxa"/>
          </w:tcPr>
          <w:p w14:paraId="036F7C49" w14:textId="77777777" w:rsidR="002243CF" w:rsidRPr="008E463D" w:rsidRDefault="002243CF" w:rsidP="00DA707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8E463D">
              <w:rPr>
                <w:rFonts w:ascii="Cambria" w:hAnsi="Cambria"/>
                <w:b/>
                <w:sz w:val="24"/>
                <w:szCs w:val="24"/>
              </w:rPr>
              <w:t>Αθήν</w:t>
            </w:r>
            <w:proofErr w:type="spellEnd"/>
            <w:r w:rsidRPr="008E463D">
              <w:rPr>
                <w:rFonts w:ascii="Cambria" w:hAnsi="Cambria"/>
                <w:b/>
                <w:sz w:val="24"/>
                <w:szCs w:val="24"/>
              </w:rPr>
              <w:t>α, ..........................</w:t>
            </w:r>
          </w:p>
          <w:p w14:paraId="66FFB550" w14:textId="77777777" w:rsidR="002243CF" w:rsidRPr="008E463D" w:rsidRDefault="002243CF" w:rsidP="00DA707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7ADBB220" w14:textId="77777777" w:rsidR="002243CF" w:rsidRPr="008E463D" w:rsidRDefault="002243CF" w:rsidP="00DA707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594D5D53" w14:textId="77777777" w:rsidR="002243CF" w:rsidRPr="008E463D" w:rsidRDefault="002243CF" w:rsidP="00DA707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463D">
              <w:rPr>
                <w:rFonts w:ascii="Cambria" w:hAnsi="Cambria"/>
                <w:b/>
                <w:i/>
                <w:sz w:val="16"/>
                <w:szCs w:val="24"/>
              </w:rPr>
              <w:t>(Υπ</w:t>
            </w:r>
            <w:proofErr w:type="spellStart"/>
            <w:r w:rsidRPr="008E463D">
              <w:rPr>
                <w:rFonts w:ascii="Cambria" w:hAnsi="Cambria"/>
                <w:b/>
                <w:i/>
                <w:sz w:val="16"/>
                <w:szCs w:val="24"/>
              </w:rPr>
              <w:t>ογρ</w:t>
            </w:r>
            <w:proofErr w:type="spellEnd"/>
            <w:r w:rsidRPr="008E463D">
              <w:rPr>
                <w:rFonts w:ascii="Cambria" w:hAnsi="Cambria"/>
                <w:b/>
                <w:i/>
                <w:sz w:val="16"/>
                <w:szCs w:val="24"/>
              </w:rPr>
              <w:t xml:space="preserve">αφή </w:t>
            </w:r>
            <w:r>
              <w:rPr>
                <w:rFonts w:ascii="Cambria" w:hAnsi="Cambria"/>
                <w:b/>
                <w:i/>
                <w:sz w:val="16"/>
                <w:szCs w:val="24"/>
                <w:lang w:val="el-GR"/>
              </w:rPr>
              <w:t>Υποψήφιου</w:t>
            </w:r>
            <w:r w:rsidRPr="008E463D">
              <w:rPr>
                <w:rFonts w:ascii="Cambria" w:hAnsi="Cambria"/>
                <w:b/>
                <w:i/>
                <w:sz w:val="16"/>
                <w:szCs w:val="24"/>
              </w:rPr>
              <w:t>)</w:t>
            </w:r>
          </w:p>
        </w:tc>
      </w:tr>
    </w:tbl>
    <w:p w14:paraId="08F8EF02" w14:textId="77777777" w:rsidR="004F4C91" w:rsidRPr="003941D1" w:rsidRDefault="004F4C91" w:rsidP="006A4629">
      <w:pPr>
        <w:jc w:val="both"/>
        <w:rPr>
          <w:rFonts w:ascii="Calibri" w:hAnsi="Calibri"/>
          <w:sz w:val="24"/>
          <w:szCs w:val="22"/>
          <w:lang w:val="el-GR"/>
        </w:rPr>
      </w:pPr>
    </w:p>
    <w:sectPr w:rsidR="004F4C91" w:rsidRPr="003941D1" w:rsidSect="003A24B5">
      <w:headerReference w:type="default" r:id="rId7"/>
      <w:footerReference w:type="default" r:id="rId8"/>
      <w:footnotePr>
        <w:pos w:val="beneathText"/>
      </w:footnotePr>
      <w:pgSz w:w="12240" w:h="15840"/>
      <w:pgMar w:top="907" w:right="1134" w:bottom="567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C2D2" w14:textId="77777777" w:rsidR="00364795" w:rsidRDefault="00364795" w:rsidP="003067FA">
      <w:r>
        <w:separator/>
      </w:r>
    </w:p>
  </w:endnote>
  <w:endnote w:type="continuationSeparator" w:id="0">
    <w:p w14:paraId="0646A4A3" w14:textId="77777777" w:rsidR="00364795" w:rsidRDefault="00364795" w:rsidP="0030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BCA7" w14:textId="77777777" w:rsidR="003067FA" w:rsidRDefault="003A24B5" w:rsidP="003A24B5">
    <w:pPr>
      <w:pStyle w:val="ad"/>
      <w:tabs>
        <w:tab w:val="center" w:pos="4986"/>
        <w:tab w:val="left" w:pos="7200"/>
      </w:tabs>
    </w:pPr>
    <w:r>
      <w:tab/>
    </w:r>
    <w:r>
      <w:tab/>
    </w:r>
    <w:r w:rsidR="003067FA">
      <w:fldChar w:fldCharType="begin"/>
    </w:r>
    <w:r w:rsidR="003067FA">
      <w:instrText xml:space="preserve"> PAGE   \* MERGEFORMAT </w:instrText>
    </w:r>
    <w:r w:rsidR="003067FA">
      <w:fldChar w:fldCharType="separate"/>
    </w:r>
    <w:r w:rsidR="00167856">
      <w:rPr>
        <w:noProof/>
      </w:rPr>
      <w:t>2</w:t>
    </w:r>
    <w:r w:rsidR="003067FA"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9669" w14:textId="77777777" w:rsidR="00364795" w:rsidRDefault="00364795" w:rsidP="003067FA">
      <w:r>
        <w:separator/>
      </w:r>
    </w:p>
  </w:footnote>
  <w:footnote w:type="continuationSeparator" w:id="0">
    <w:p w14:paraId="1745BB81" w14:textId="77777777" w:rsidR="00364795" w:rsidRDefault="00364795" w:rsidP="0030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CF89" w14:textId="77777777" w:rsidR="00F12261" w:rsidRPr="00F12261" w:rsidRDefault="00834936" w:rsidP="00F12261">
    <w:pPr>
      <w:jc w:val="center"/>
      <w:rPr>
        <w:rFonts w:ascii="Cambria" w:hAnsi="Cambria"/>
        <w:b/>
        <w:color w:val="943634"/>
        <w:sz w:val="24"/>
        <w:szCs w:val="24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 wp14:anchorId="194402AB" wp14:editId="612715B1">
          <wp:simplePos x="0" y="0"/>
          <wp:positionH relativeFrom="column">
            <wp:posOffset>-192405</wp:posOffset>
          </wp:positionH>
          <wp:positionV relativeFrom="paragraph">
            <wp:posOffset>-31115</wp:posOffset>
          </wp:positionV>
          <wp:extent cx="867410" cy="764540"/>
          <wp:effectExtent l="0" t="0" r="8890" b="0"/>
          <wp:wrapThrough wrapText="bothSides">
            <wp:wrapPolygon edited="0">
              <wp:start x="0" y="0"/>
              <wp:lineTo x="0" y="20990"/>
              <wp:lineTo x="21347" y="20990"/>
              <wp:lineTo x="21347" y="0"/>
              <wp:lineTo x="0" y="0"/>
            </wp:wrapPolygon>
          </wp:wrapThrough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261" w:rsidRPr="00F12261">
      <w:rPr>
        <w:rFonts w:ascii="Cambria" w:hAnsi="Cambria"/>
        <w:b/>
        <w:color w:val="943634"/>
        <w:sz w:val="24"/>
        <w:szCs w:val="24"/>
        <w:lang w:val="el-GR"/>
      </w:rPr>
      <w:t xml:space="preserve">          ΠΑΝΤΕΙΟΝ ΠΑΝΕΠΙΣΤΗΜΙΟ ΚΟΙΝΩΝΙΚΩΝ ΚΑΙ ΠΟΛΙΤΙΚΩΝ ΕΠΙΣΤΗΜΩΝ</w:t>
    </w:r>
  </w:p>
  <w:p w14:paraId="0BA58B9F" w14:textId="77777777" w:rsidR="00F12261" w:rsidRDefault="00F12261" w:rsidP="00F12261">
    <w:pPr>
      <w:jc w:val="center"/>
      <w:rPr>
        <w:rFonts w:ascii="Cambria" w:hAnsi="Cambria"/>
        <w:b/>
        <w:color w:val="943634"/>
        <w:sz w:val="24"/>
        <w:szCs w:val="24"/>
      </w:rPr>
    </w:pPr>
    <w:r w:rsidRPr="00F12261">
      <w:rPr>
        <w:rFonts w:ascii="Cambria" w:hAnsi="Cambria"/>
        <w:b/>
        <w:color w:val="943634"/>
        <w:sz w:val="24"/>
        <w:szCs w:val="24"/>
        <w:lang w:val="el-GR"/>
      </w:rPr>
      <w:t xml:space="preserve">           </w:t>
    </w:r>
    <w:r>
      <w:rPr>
        <w:rFonts w:ascii="Cambria" w:hAnsi="Cambria"/>
        <w:b/>
        <w:color w:val="943634"/>
        <w:sz w:val="24"/>
        <w:szCs w:val="24"/>
      </w:rPr>
      <w:t>ΣΧΟΛΗ ΚΟΙΝΩΝΙΚΩΝ ΕΠΙΣΤΗΜΩΝ</w:t>
    </w:r>
  </w:p>
  <w:p w14:paraId="68EA05DC" w14:textId="77777777" w:rsidR="00F12261" w:rsidRDefault="00F12261" w:rsidP="00F12261">
    <w:pPr>
      <w:ind w:right="-343"/>
      <w:jc w:val="center"/>
      <w:rPr>
        <w:rFonts w:ascii="Cambria" w:hAnsi="Cambria"/>
        <w:sz w:val="24"/>
        <w:szCs w:val="24"/>
      </w:rPr>
    </w:pPr>
    <w:r w:rsidRPr="00264FEB">
      <w:rPr>
        <w:rFonts w:ascii="Cambria" w:hAnsi="Cambria"/>
        <w:sz w:val="24"/>
        <w:szCs w:val="24"/>
      </w:rPr>
      <w:t xml:space="preserve">  </w:t>
    </w:r>
    <w:r w:rsidR="00095FD0">
      <w:rPr>
        <w:rFonts w:ascii="Cambria" w:hAnsi="Cambria"/>
        <w:sz w:val="24"/>
        <w:szCs w:val="24"/>
      </w:rPr>
      <w:t xml:space="preserve">      </w:t>
    </w:r>
    <w:r w:rsidR="00834936">
      <w:rPr>
        <w:rFonts w:ascii="Cambria" w:hAnsi="Cambria"/>
        <w:noProof/>
        <w:sz w:val="24"/>
        <w:szCs w:val="24"/>
        <w:lang w:val="el-GR" w:eastAsia="el-GR"/>
      </w:rPr>
      <w:drawing>
        <wp:inline distT="0" distB="0" distL="0" distR="0" wp14:anchorId="3378014A" wp14:editId="1DD6537E">
          <wp:extent cx="4895850" cy="28575"/>
          <wp:effectExtent l="19050" t="19050" r="19050" b="2857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74EFC47A" w14:textId="77777777" w:rsidR="00F12261" w:rsidRPr="00CE7C7E" w:rsidRDefault="00F12261" w:rsidP="00F12261">
    <w:pPr>
      <w:jc w:val="center"/>
      <w:rPr>
        <w:rFonts w:ascii="Cambria" w:hAnsi="Cambria"/>
        <w:b/>
        <w:sz w:val="24"/>
        <w:szCs w:val="24"/>
      </w:rPr>
    </w:pPr>
  </w:p>
  <w:p w14:paraId="2D516A51" w14:textId="77777777" w:rsidR="00F12261" w:rsidRPr="009C1981" w:rsidRDefault="00F12261">
    <w:pPr>
      <w:pStyle w:val="ac"/>
      <w:rPr>
        <w:b/>
        <w:color w:val="C00000"/>
        <w:sz w:val="18"/>
      </w:rPr>
    </w:pPr>
    <w:r>
      <w:t xml:space="preserve">            </w:t>
    </w:r>
    <w:proofErr w:type="spellStart"/>
    <w:r>
      <w:rPr>
        <w:b/>
        <w:color w:val="C00000"/>
        <w:sz w:val="40"/>
      </w:rPr>
      <w:t>Τ</w:t>
    </w:r>
    <w:r w:rsidRPr="00892159">
      <w:rPr>
        <w:b/>
        <w:color w:val="C00000"/>
        <w:sz w:val="40"/>
      </w:rPr>
      <w:t>μήμ</w:t>
    </w:r>
    <w:proofErr w:type="spellEnd"/>
    <w:r w:rsidRPr="00892159">
      <w:rPr>
        <w:b/>
        <w:color w:val="C00000"/>
        <w:sz w:val="40"/>
      </w:rPr>
      <w:t xml:space="preserve">α </w:t>
    </w:r>
    <w:proofErr w:type="spellStart"/>
    <w:r w:rsidRPr="00892159">
      <w:rPr>
        <w:b/>
        <w:color w:val="C00000"/>
        <w:sz w:val="40"/>
      </w:rPr>
      <w:t>Ψυχολογί</w:t>
    </w:r>
    <w:proofErr w:type="spellEnd"/>
    <w:r w:rsidRPr="00892159">
      <w:rPr>
        <w:b/>
        <w:color w:val="C00000"/>
        <w:sz w:val="40"/>
      </w:rPr>
      <w:t>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1DF65B5"/>
    <w:multiLevelType w:val="multilevel"/>
    <w:tmpl w:val="7E8E8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74648E4"/>
    <w:multiLevelType w:val="hybridMultilevel"/>
    <w:tmpl w:val="3CD07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208C"/>
    <w:multiLevelType w:val="hybridMultilevel"/>
    <w:tmpl w:val="EEDC0FA4"/>
    <w:lvl w:ilvl="0" w:tplc="3BE8C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E515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517D19"/>
    <w:multiLevelType w:val="multilevel"/>
    <w:tmpl w:val="4D66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4CA23230"/>
    <w:multiLevelType w:val="hybridMultilevel"/>
    <w:tmpl w:val="35D234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716A4"/>
    <w:multiLevelType w:val="hybridMultilevel"/>
    <w:tmpl w:val="6B46CF7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6D291F"/>
    <w:multiLevelType w:val="multilevel"/>
    <w:tmpl w:val="A130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5EF2384A"/>
    <w:multiLevelType w:val="hybridMultilevel"/>
    <w:tmpl w:val="4B30EAE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395627">
    <w:abstractNumId w:val="0"/>
  </w:num>
  <w:num w:numId="2" w16cid:durableId="1046367305">
    <w:abstractNumId w:val="1"/>
  </w:num>
  <w:num w:numId="3" w16cid:durableId="2120294914">
    <w:abstractNumId w:val="4"/>
  </w:num>
  <w:num w:numId="4" w16cid:durableId="417024222">
    <w:abstractNumId w:val="2"/>
  </w:num>
  <w:num w:numId="5" w16cid:durableId="1160119824">
    <w:abstractNumId w:val="7"/>
  </w:num>
  <w:num w:numId="6" w16cid:durableId="2036805351">
    <w:abstractNumId w:val="9"/>
  </w:num>
  <w:num w:numId="7" w16cid:durableId="964194307">
    <w:abstractNumId w:val="11"/>
  </w:num>
  <w:num w:numId="8" w16cid:durableId="304942112">
    <w:abstractNumId w:val="5"/>
  </w:num>
  <w:num w:numId="9" w16cid:durableId="1452087108">
    <w:abstractNumId w:val="3"/>
  </w:num>
  <w:num w:numId="10" w16cid:durableId="1083379147">
    <w:abstractNumId w:val="8"/>
  </w:num>
  <w:num w:numId="11" w16cid:durableId="567493719">
    <w:abstractNumId w:val="10"/>
  </w:num>
  <w:num w:numId="12" w16cid:durableId="372460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59"/>
    <w:rsid w:val="00005EED"/>
    <w:rsid w:val="000064C6"/>
    <w:rsid w:val="000334C1"/>
    <w:rsid w:val="000341BC"/>
    <w:rsid w:val="00064213"/>
    <w:rsid w:val="00066F8C"/>
    <w:rsid w:val="00095FD0"/>
    <w:rsid w:val="000E5BFB"/>
    <w:rsid w:val="000F5112"/>
    <w:rsid w:val="00163DFE"/>
    <w:rsid w:val="00167856"/>
    <w:rsid w:val="00173B6D"/>
    <w:rsid w:val="001B29B3"/>
    <w:rsid w:val="001D5D4D"/>
    <w:rsid w:val="002243CF"/>
    <w:rsid w:val="00235C7C"/>
    <w:rsid w:val="00267883"/>
    <w:rsid w:val="002773BD"/>
    <w:rsid w:val="002814DE"/>
    <w:rsid w:val="003067FA"/>
    <w:rsid w:val="00312E59"/>
    <w:rsid w:val="00352F8C"/>
    <w:rsid w:val="00357794"/>
    <w:rsid w:val="00364795"/>
    <w:rsid w:val="003941D1"/>
    <w:rsid w:val="003A24B5"/>
    <w:rsid w:val="003B6530"/>
    <w:rsid w:val="003D6152"/>
    <w:rsid w:val="004053D9"/>
    <w:rsid w:val="004160F3"/>
    <w:rsid w:val="004B4727"/>
    <w:rsid w:val="004D7168"/>
    <w:rsid w:val="004F4C91"/>
    <w:rsid w:val="00515293"/>
    <w:rsid w:val="0052691D"/>
    <w:rsid w:val="005F184C"/>
    <w:rsid w:val="005F3CF7"/>
    <w:rsid w:val="00602F8F"/>
    <w:rsid w:val="006062D3"/>
    <w:rsid w:val="00612FFF"/>
    <w:rsid w:val="0065385D"/>
    <w:rsid w:val="0068425B"/>
    <w:rsid w:val="0068672C"/>
    <w:rsid w:val="006A4629"/>
    <w:rsid w:val="006A57A2"/>
    <w:rsid w:val="006F48E1"/>
    <w:rsid w:val="00753E51"/>
    <w:rsid w:val="00784DE0"/>
    <w:rsid w:val="00787963"/>
    <w:rsid w:val="007D70CB"/>
    <w:rsid w:val="007F7DC9"/>
    <w:rsid w:val="00834936"/>
    <w:rsid w:val="00850EA5"/>
    <w:rsid w:val="00880FAF"/>
    <w:rsid w:val="0088255B"/>
    <w:rsid w:val="008B4866"/>
    <w:rsid w:val="00926778"/>
    <w:rsid w:val="009367BD"/>
    <w:rsid w:val="00982A2C"/>
    <w:rsid w:val="009838E5"/>
    <w:rsid w:val="009C1981"/>
    <w:rsid w:val="009C5CF9"/>
    <w:rsid w:val="009F4111"/>
    <w:rsid w:val="00A12103"/>
    <w:rsid w:val="00A36921"/>
    <w:rsid w:val="00A410E7"/>
    <w:rsid w:val="00A442A0"/>
    <w:rsid w:val="00A46CEF"/>
    <w:rsid w:val="00A50055"/>
    <w:rsid w:val="00A820F0"/>
    <w:rsid w:val="00AB643D"/>
    <w:rsid w:val="00AF1C1B"/>
    <w:rsid w:val="00B0585C"/>
    <w:rsid w:val="00B87FD2"/>
    <w:rsid w:val="00B97B11"/>
    <w:rsid w:val="00C1125C"/>
    <w:rsid w:val="00C15BCA"/>
    <w:rsid w:val="00C222BB"/>
    <w:rsid w:val="00C41613"/>
    <w:rsid w:val="00C52DA3"/>
    <w:rsid w:val="00C7255D"/>
    <w:rsid w:val="00C80CC2"/>
    <w:rsid w:val="00CB146E"/>
    <w:rsid w:val="00CC0922"/>
    <w:rsid w:val="00CC37BD"/>
    <w:rsid w:val="00CE637C"/>
    <w:rsid w:val="00CE691A"/>
    <w:rsid w:val="00D11BA0"/>
    <w:rsid w:val="00D53B07"/>
    <w:rsid w:val="00D84878"/>
    <w:rsid w:val="00D956C5"/>
    <w:rsid w:val="00DA7079"/>
    <w:rsid w:val="00DE1D2D"/>
    <w:rsid w:val="00DE2CC4"/>
    <w:rsid w:val="00E311C7"/>
    <w:rsid w:val="00E405A7"/>
    <w:rsid w:val="00E62CF7"/>
    <w:rsid w:val="00E93AB0"/>
    <w:rsid w:val="00F12261"/>
    <w:rsid w:val="00F44953"/>
    <w:rsid w:val="00F4741E"/>
    <w:rsid w:val="00F51BF5"/>
    <w:rsid w:val="00F5545F"/>
    <w:rsid w:val="00F66582"/>
    <w:rsid w:val="00F761E1"/>
    <w:rsid w:val="00F815D3"/>
    <w:rsid w:val="00FA1E88"/>
    <w:rsid w:val="00FE1571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7A7CF"/>
  <w15:chartTrackingRefBased/>
  <w15:docId w15:val="{23A31014-8883-4FD6-B604-0ADA9CE0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  <w:lang w:val="el-GR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pacing w:val="20"/>
      <w:sz w:val="24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spacing w:val="20"/>
      <w:sz w:val="24"/>
      <w:u w:val="single"/>
      <w:lang w:val="el-GR"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Tahoma"/>
    </w:r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paragraph" w:customStyle="1" w:styleId="a9">
    <w:name w:val="Περιεχόμενα πλαισίου"/>
    <w:basedOn w:val="a4"/>
  </w:style>
  <w:style w:type="paragraph" w:styleId="aa">
    <w:name w:val="List Paragraph"/>
    <w:basedOn w:val="a"/>
    <w:qFormat/>
    <w:rsid w:val="00A46CEF"/>
    <w:pPr>
      <w:widowControl w:val="0"/>
      <w:suppressAutoHyphens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l-GR" w:eastAsia="en-US"/>
    </w:rPr>
  </w:style>
  <w:style w:type="table" w:styleId="ab">
    <w:name w:val="Table Grid"/>
    <w:basedOn w:val="a1"/>
    <w:uiPriority w:val="59"/>
    <w:rsid w:val="00A4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"/>
    <w:uiPriority w:val="99"/>
    <w:unhideWhenUsed/>
    <w:rsid w:val="003067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c"/>
    <w:uiPriority w:val="99"/>
    <w:rsid w:val="003067FA"/>
    <w:rPr>
      <w:lang w:val="en-US" w:eastAsia="ar-SA"/>
    </w:rPr>
  </w:style>
  <w:style w:type="paragraph" w:styleId="ad">
    <w:name w:val="footer"/>
    <w:basedOn w:val="a"/>
    <w:link w:val="Char0"/>
    <w:uiPriority w:val="99"/>
    <w:unhideWhenUsed/>
    <w:rsid w:val="003067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d"/>
    <w:uiPriority w:val="99"/>
    <w:rsid w:val="003067FA"/>
    <w:rPr>
      <w:lang w:val="en-US" w:eastAsia="ar-SA"/>
    </w:rPr>
  </w:style>
  <w:style w:type="paragraph" w:styleId="ae">
    <w:name w:val="Balloon Text"/>
    <w:basedOn w:val="a"/>
    <w:link w:val="Char1"/>
    <w:uiPriority w:val="99"/>
    <w:semiHidden/>
    <w:unhideWhenUsed/>
    <w:rsid w:val="002243C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e"/>
    <w:uiPriority w:val="99"/>
    <w:semiHidden/>
    <w:rsid w:val="002243CF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ΠΑΝΤΕΙΟ ΠΑΝΕΠΙΣΤΗΜΙΟ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ΠΑΝΤΕΙΟ ΠΑΝΕΠΙΣΤΗΜΙΟ</dc:title>
  <dc:subject/>
  <dc:creator>George Vergyris</dc:creator>
  <cp:keywords/>
  <cp:lastModifiedBy>Γεώργιος Χαμουζάς</cp:lastModifiedBy>
  <cp:revision>7</cp:revision>
  <cp:lastPrinted>2020-03-11T07:38:00Z</cp:lastPrinted>
  <dcterms:created xsi:type="dcterms:W3CDTF">2020-06-01T07:22:00Z</dcterms:created>
  <dcterms:modified xsi:type="dcterms:W3CDTF">2022-05-25T06:17:00Z</dcterms:modified>
</cp:coreProperties>
</file>